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045F" w14:textId="77777777" w:rsidR="005F2F0B" w:rsidRPr="005F2F0B" w:rsidRDefault="005F2F0B" w:rsidP="005F2F0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F2F0B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Слава Богу! Слава Богу! 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За милость и прощение грехов! 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Слава Богу! Слава Богу! 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За дивную Его любовь!</w:t>
      </w:r>
    </w:p>
    <w:p w14:paraId="61907AB0" w14:textId="77777777" w:rsidR="005F2F0B" w:rsidRPr="005F2F0B" w:rsidRDefault="005F2F0B" w:rsidP="005F2F0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F2F0B">
        <w:rPr>
          <w:rStyle w:val="Strong"/>
          <w:rFonts w:asciiTheme="majorHAnsi" w:hAnsiTheme="majorHAnsi" w:cstheme="majorHAnsi"/>
          <w:sz w:val="40"/>
          <w:szCs w:val="40"/>
        </w:rPr>
        <w:t xml:space="preserve">Встаёт заря и солнца 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sz w:val="40"/>
          <w:szCs w:val="40"/>
        </w:rPr>
        <w:t xml:space="preserve">Луч на небо всходит, 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sz w:val="40"/>
          <w:szCs w:val="40"/>
        </w:rPr>
        <w:t xml:space="preserve">Засиял в бескрайней синеве. 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sz w:val="40"/>
          <w:szCs w:val="40"/>
        </w:rPr>
        <w:t xml:space="preserve">За новый день хвалу Творцу поёт природа, 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sz w:val="40"/>
          <w:szCs w:val="40"/>
        </w:rPr>
        <w:t>Мы воспрянем в радостной хвале!</w:t>
      </w:r>
    </w:p>
    <w:p w14:paraId="7EBFAB65" w14:textId="77777777" w:rsidR="005F2F0B" w:rsidRPr="005F2F0B" w:rsidRDefault="005F2F0B" w:rsidP="005F2F0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F2F0B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  <w:r w:rsidRPr="005F2F0B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</w:p>
    <w:p w14:paraId="1A1F2C64" w14:textId="77777777" w:rsidR="005F2F0B" w:rsidRPr="005F2F0B" w:rsidRDefault="005F2F0B" w:rsidP="005F2F0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F2F0B">
        <w:rPr>
          <w:rStyle w:val="Strong"/>
          <w:rFonts w:asciiTheme="majorHAnsi" w:hAnsiTheme="majorHAnsi" w:cstheme="majorHAnsi"/>
          <w:sz w:val="40"/>
          <w:szCs w:val="40"/>
        </w:rPr>
        <w:t xml:space="preserve">Как дивно всё, 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sz w:val="40"/>
          <w:szCs w:val="40"/>
        </w:rPr>
        <w:t xml:space="preserve">Что сотворил наш Бог великий, 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sz w:val="40"/>
          <w:szCs w:val="40"/>
        </w:rPr>
        <w:t xml:space="preserve">Да звучит и слава, и хвала! 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sz w:val="40"/>
          <w:szCs w:val="40"/>
        </w:rPr>
        <w:t xml:space="preserve">Прекрасно всё, 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sz w:val="40"/>
          <w:szCs w:val="40"/>
        </w:rPr>
        <w:t xml:space="preserve">Что создано Христом Владыкой, </w:t>
      </w:r>
      <w:r w:rsidRPr="005F2F0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F2F0B">
        <w:rPr>
          <w:rStyle w:val="Strong"/>
          <w:rFonts w:asciiTheme="majorHAnsi" w:hAnsiTheme="majorHAnsi" w:cstheme="majorHAnsi"/>
          <w:sz w:val="40"/>
          <w:szCs w:val="40"/>
        </w:rPr>
        <w:t xml:space="preserve">Славьте Бога за дивные дела! </w:t>
      </w:r>
    </w:p>
    <w:p w14:paraId="38F6C4FB" w14:textId="77777777" w:rsidR="005F2F0B" w:rsidRPr="005F2F0B" w:rsidRDefault="005F2F0B" w:rsidP="005F2F0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F2F0B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 х2</w:t>
      </w:r>
    </w:p>
    <w:p w14:paraId="123863F8" w14:textId="7DF41E1E" w:rsidR="00A3566B" w:rsidRPr="005F2F0B" w:rsidRDefault="005F2F0B" w:rsidP="005F2F0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F2F0B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 конце 2 раза: За дивную Его любовь!</w:t>
      </w:r>
    </w:p>
    <w:sectPr w:rsidR="00A3566B" w:rsidRPr="005F2F0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6708913">
    <w:abstractNumId w:val="8"/>
  </w:num>
  <w:num w:numId="2" w16cid:durableId="1638606755">
    <w:abstractNumId w:val="6"/>
  </w:num>
  <w:num w:numId="3" w16cid:durableId="610430105">
    <w:abstractNumId w:val="5"/>
  </w:num>
  <w:num w:numId="4" w16cid:durableId="1888565665">
    <w:abstractNumId w:val="4"/>
  </w:num>
  <w:num w:numId="5" w16cid:durableId="173619880">
    <w:abstractNumId w:val="7"/>
  </w:num>
  <w:num w:numId="6" w16cid:durableId="931477807">
    <w:abstractNumId w:val="3"/>
  </w:num>
  <w:num w:numId="7" w16cid:durableId="262809185">
    <w:abstractNumId w:val="2"/>
  </w:num>
  <w:num w:numId="8" w16cid:durableId="2043742197">
    <w:abstractNumId w:val="1"/>
  </w:num>
  <w:num w:numId="9" w16cid:durableId="121944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F2F0B"/>
    <w:rsid w:val="00A3566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AED549C7-67FD-47C5-A6B4-DBAD1AC3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5F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2024-03-02T07:02:00Z</dcterms:modified>
  <cp:category/>
</cp:coreProperties>
</file>